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76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6 февраля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привлекаемого к административной ответственности лица – Репина Н.В.,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Репина Николая Валерьевича, </w:t>
      </w:r>
      <w:r>
        <w:rPr>
          <w:rStyle w:val="cat-ExternalSystemDefinedgrp-2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24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иждивенцев не имеющего,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.12.2023 года постановлению № 863</w:t>
      </w:r>
      <w:r>
        <w:rPr>
          <w:rFonts w:ascii="Times New Roman" w:eastAsia="Times New Roman" w:hAnsi="Times New Roman" w:cs="Times New Roman"/>
          <w:sz w:val="25"/>
          <w:szCs w:val="25"/>
        </w:rPr>
        <w:t>141537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.12.2023 года по делу об административном правонарушении, предусмотренном ч. 1 ст. 20.20 Кодекса Российской Федерации об административных правонарушениях, Репину Н.В., назначено административное наказание в виде штрафа в размере 510 рублей. В установленный ст.32.2 КоАП РФ срок – по 1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.02.2024 года вышеуказанный штраф не уплатил, в связи с чем в отношении Репина Н.В. составлен протокол о совершении им административного правонарушения в 00:01 часов 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.02.2024 года по адресу: ХМАО-Югра, </w:t>
      </w:r>
      <w:r>
        <w:rPr>
          <w:rStyle w:val="cat-UserDefinedgrp-24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Репин Н.В.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заслушав Репина Н.В.,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 Репина Н.В.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Протоколом 86 № 362</w:t>
      </w:r>
      <w:r>
        <w:rPr>
          <w:rFonts w:ascii="Times New Roman" w:eastAsia="Times New Roman" w:hAnsi="Times New Roman" w:cs="Times New Roman"/>
          <w:sz w:val="25"/>
          <w:szCs w:val="25"/>
        </w:rPr>
        <w:t>652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Репина Н.В.;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Репину Н.В.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Постановлением № 863141537 от 07.12.2023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делу об административном правонарушении, предусмотренном ч. 1 ст. 20.20 КоАП РФ в отношении Репина Н.В., </w:t>
      </w:r>
      <w:r>
        <w:rPr>
          <w:rFonts w:ascii="Times New Roman" w:eastAsia="Times New Roman" w:hAnsi="Times New Roman" w:cs="Times New Roman"/>
          <w:sz w:val="25"/>
          <w:szCs w:val="25"/>
        </w:rPr>
        <w:t>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формы № 1П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Репина Н.В.;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Репина Н.В.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Назначая Репину Н.В.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отягчающих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Репина Н.В.,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Репина Н.В.,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Репина Николая Валерьевича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ареста сроком на 5 (пять) суток.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6 февраля 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</w:p>
    <w:p>
      <w:pPr>
        <w:spacing w:before="0" w:after="0" w:line="360" w:lineRule="auto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21">
    <w:name w:val="cat-UserDefined grp-2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